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6C" w:rsidRPr="00DC2AF1" w:rsidRDefault="00E03F6C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950904" w:rsidRPr="00DC2AF1" w:rsidRDefault="00950904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ab/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ab/>
        <w:t xml:space="preserve">        </w:t>
      </w:r>
      <w:r w:rsidR="00DC2AF1">
        <w:rPr>
          <w:rFonts w:asciiTheme="minorHAnsi" w:hAnsiTheme="minorHAnsi" w:cstheme="minorHAnsi"/>
          <w:sz w:val="20"/>
          <w:szCs w:val="20"/>
          <w:lang w:val="de-DE"/>
        </w:rPr>
        <w:t xml:space="preserve">            </w:t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 xml:space="preserve"> Gelsenkirchen, 10.06.2020</w:t>
      </w:r>
    </w:p>
    <w:p w:rsidR="00950904" w:rsidRPr="00DC2AF1" w:rsidRDefault="00950904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950904" w:rsidRPr="00DC2AF1" w:rsidRDefault="00950904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sz w:val="20"/>
          <w:szCs w:val="20"/>
          <w:lang w:val="de-DE"/>
        </w:rPr>
        <w:t>Liebe Eltern,</w:t>
      </w:r>
    </w:p>
    <w:p w:rsidR="00950904" w:rsidRPr="00DC2AF1" w:rsidRDefault="00950904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3E61F9" w:rsidRPr="00DC2AF1" w:rsidRDefault="00950904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sz w:val="20"/>
          <w:szCs w:val="20"/>
          <w:lang w:val="de-DE"/>
        </w:rPr>
        <w:t>ein herausforderndes Schuljahr neigt sich dem Ende.</w:t>
      </w:r>
    </w:p>
    <w:p w:rsidR="00950904" w:rsidRPr="00DC2AF1" w:rsidRDefault="00950904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sz w:val="20"/>
          <w:szCs w:val="20"/>
          <w:lang w:val="de-DE"/>
        </w:rPr>
        <w:t>Nun die aktuellen Informationen für die zwei kommenden</w:t>
      </w:r>
      <w:r w:rsidR="00DC2AF1">
        <w:rPr>
          <w:rFonts w:asciiTheme="minorHAnsi" w:hAnsiTheme="minorHAnsi" w:cstheme="minorHAnsi"/>
          <w:sz w:val="20"/>
          <w:szCs w:val="20"/>
          <w:lang w:val="de-DE"/>
        </w:rPr>
        <w:t xml:space="preserve"> letzten</w:t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 xml:space="preserve"> Schulwochen:</w:t>
      </w:r>
    </w:p>
    <w:p w:rsidR="00950904" w:rsidRPr="00DC2AF1" w:rsidRDefault="00950904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3E61F9" w:rsidRPr="00DC2AF1" w:rsidRDefault="00950904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b/>
          <w:sz w:val="20"/>
          <w:szCs w:val="20"/>
          <w:lang w:val="de-DE"/>
        </w:rPr>
        <w:t>Ab dem 15.06.2020 werden die Kinder täglich im Klassenverband u</w:t>
      </w:r>
      <w:r w:rsidR="00393D80" w:rsidRPr="00DC2AF1">
        <w:rPr>
          <w:rFonts w:asciiTheme="minorHAnsi" w:hAnsiTheme="minorHAnsi" w:cstheme="minorHAnsi"/>
          <w:b/>
          <w:sz w:val="20"/>
          <w:szCs w:val="20"/>
          <w:lang w:val="de-DE"/>
        </w:rPr>
        <w:t xml:space="preserve">nterrichtet (siehe </w:t>
      </w:r>
      <w:r w:rsidR="00DC2AF1">
        <w:rPr>
          <w:rFonts w:asciiTheme="minorHAnsi" w:hAnsiTheme="minorHAnsi" w:cstheme="minorHAnsi"/>
          <w:b/>
          <w:sz w:val="20"/>
          <w:szCs w:val="20"/>
          <w:lang w:val="de-DE"/>
        </w:rPr>
        <w:t xml:space="preserve">untenstehenden </w:t>
      </w:r>
      <w:r w:rsidR="00393D80" w:rsidRPr="00DC2AF1">
        <w:rPr>
          <w:rFonts w:asciiTheme="minorHAnsi" w:hAnsiTheme="minorHAnsi" w:cstheme="minorHAnsi"/>
          <w:b/>
          <w:sz w:val="20"/>
          <w:szCs w:val="20"/>
          <w:lang w:val="de-DE"/>
        </w:rPr>
        <w:t>Plan).</w:t>
      </w:r>
    </w:p>
    <w:p w:rsidR="00393D80" w:rsidRPr="00DC2AF1" w:rsidRDefault="00393D80" w:rsidP="00DC2AF1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b/>
          <w:sz w:val="20"/>
          <w:szCs w:val="20"/>
          <w:lang w:val="de-DE"/>
        </w:rPr>
        <w:t>Bitte schicken Sie Ihre Kinder nur zu den genannten Uhrzeiten zur Schule.</w:t>
      </w:r>
    </w:p>
    <w:p w:rsidR="00393D80" w:rsidRPr="00DC2AF1" w:rsidRDefault="00393D80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b/>
          <w:sz w:val="20"/>
          <w:szCs w:val="20"/>
          <w:lang w:val="de-DE"/>
        </w:rPr>
      </w:pPr>
    </w:p>
    <w:p w:rsidR="00950904" w:rsidRPr="00DC2AF1" w:rsidRDefault="00950904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sz w:val="20"/>
          <w:szCs w:val="20"/>
          <w:lang w:val="de-DE"/>
        </w:rPr>
        <w:t xml:space="preserve">Es bleibt aber weiterhin </w:t>
      </w:r>
      <w:r w:rsidR="00DC2AF1" w:rsidRPr="00DC2AF1">
        <w:rPr>
          <w:rFonts w:asciiTheme="minorHAnsi" w:hAnsiTheme="minorHAnsi" w:cstheme="minorHAnsi"/>
          <w:sz w:val="20"/>
          <w:szCs w:val="20"/>
          <w:lang w:val="de-DE"/>
        </w:rPr>
        <w:t>dabei, dass Unterrichtsbeginn und-</w:t>
      </w:r>
      <w:r w:rsidR="003E61F9" w:rsidRPr="00DC2AF1">
        <w:rPr>
          <w:rFonts w:asciiTheme="minorHAnsi" w:hAnsiTheme="minorHAnsi" w:cstheme="minorHAnsi"/>
          <w:sz w:val="20"/>
          <w:szCs w:val="20"/>
          <w:lang w:val="de-DE"/>
        </w:rPr>
        <w:t>e</w:t>
      </w:r>
      <w:r w:rsidR="00DC2AF1">
        <w:rPr>
          <w:rFonts w:asciiTheme="minorHAnsi" w:hAnsiTheme="minorHAnsi" w:cstheme="minorHAnsi"/>
          <w:sz w:val="20"/>
          <w:szCs w:val="20"/>
          <w:lang w:val="de-DE"/>
        </w:rPr>
        <w:t>nde sowie</w:t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 xml:space="preserve"> Pausen zeitversetzt zu anderen Lerngruppen liegen.</w:t>
      </w:r>
    </w:p>
    <w:p w:rsidR="00950904" w:rsidRPr="00DC2AF1" w:rsidRDefault="00950904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950904" w:rsidRPr="00DC2AF1" w:rsidRDefault="00950904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</w:pPr>
      <w:r w:rsidRPr="00DC2AF1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Ab dem 15.06.2020 gelt</w:t>
      </w:r>
      <w:r w:rsidR="003E61F9" w:rsidRPr="00DC2AF1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 xml:space="preserve">en </w:t>
      </w:r>
      <w:r w:rsidR="00393D80" w:rsidRPr="00DC2AF1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somit die folgenden R</w:t>
      </w:r>
      <w:r w:rsidR="003E61F9" w:rsidRPr="00DC2AF1">
        <w:rPr>
          <w:rFonts w:asciiTheme="minorHAnsi" w:hAnsiTheme="minorHAnsi" w:cstheme="minorHAnsi"/>
          <w:b/>
          <w:sz w:val="20"/>
          <w:szCs w:val="20"/>
          <w:u w:val="single"/>
          <w:lang w:val="de-DE"/>
        </w:rPr>
        <w:t>egeln:</w:t>
      </w:r>
    </w:p>
    <w:p w:rsidR="00950904" w:rsidRPr="00DC2AF1" w:rsidRDefault="00950904" w:rsidP="00124A9B">
      <w:pPr>
        <w:widowControl/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393D80" w:rsidRPr="00DC2AF1" w:rsidRDefault="00950904" w:rsidP="00950904">
      <w:pPr>
        <w:pStyle w:val="Listenabsatz"/>
        <w:numPr>
          <w:ilvl w:val="0"/>
          <w:numId w:val="13"/>
        </w:numPr>
        <w:tabs>
          <w:tab w:val="left" w:pos="855"/>
          <w:tab w:val="left" w:pos="2410"/>
          <w:tab w:val="left" w:pos="4253"/>
        </w:tabs>
        <w:rPr>
          <w:rFonts w:cstheme="minorHAnsi"/>
          <w:sz w:val="20"/>
          <w:szCs w:val="20"/>
        </w:rPr>
      </w:pPr>
      <w:r w:rsidRPr="00DC2AF1">
        <w:rPr>
          <w:rFonts w:cstheme="minorHAnsi"/>
          <w:sz w:val="20"/>
          <w:szCs w:val="20"/>
        </w:rPr>
        <w:t xml:space="preserve">Die </w:t>
      </w:r>
      <w:r w:rsidR="003E61F9" w:rsidRPr="00DC2AF1">
        <w:rPr>
          <w:rFonts w:cstheme="minorHAnsi"/>
          <w:sz w:val="20"/>
          <w:szCs w:val="20"/>
        </w:rPr>
        <w:t>Kinder werden nun wieder gemeins</w:t>
      </w:r>
      <w:r w:rsidRPr="00DC2AF1">
        <w:rPr>
          <w:rFonts w:cstheme="minorHAnsi"/>
          <w:sz w:val="20"/>
          <w:szCs w:val="20"/>
        </w:rPr>
        <w:t xml:space="preserve">am </w:t>
      </w:r>
      <w:r w:rsidR="00DC2AF1">
        <w:rPr>
          <w:rFonts w:cstheme="minorHAnsi"/>
          <w:sz w:val="20"/>
          <w:szCs w:val="20"/>
        </w:rPr>
        <w:t xml:space="preserve">in Ihrer Klasse </w:t>
      </w:r>
      <w:r w:rsidR="003E61F9" w:rsidRPr="00DC2AF1">
        <w:rPr>
          <w:rFonts w:cstheme="minorHAnsi"/>
          <w:sz w:val="20"/>
          <w:szCs w:val="20"/>
        </w:rPr>
        <w:t>unterrichtet</w:t>
      </w:r>
      <w:r w:rsidR="00393D80" w:rsidRPr="00DC2AF1">
        <w:rPr>
          <w:rFonts w:cstheme="minorHAnsi"/>
          <w:sz w:val="20"/>
          <w:szCs w:val="20"/>
        </w:rPr>
        <w:t xml:space="preserve">. </w:t>
      </w:r>
    </w:p>
    <w:p w:rsidR="00950904" w:rsidRPr="00DC2AF1" w:rsidRDefault="003E61F9" w:rsidP="00950904">
      <w:pPr>
        <w:pStyle w:val="Listenabsatz"/>
        <w:numPr>
          <w:ilvl w:val="0"/>
          <w:numId w:val="13"/>
        </w:numPr>
        <w:tabs>
          <w:tab w:val="left" w:pos="855"/>
          <w:tab w:val="left" w:pos="2410"/>
          <w:tab w:val="left" w:pos="4253"/>
        </w:tabs>
        <w:rPr>
          <w:rFonts w:cstheme="minorHAnsi"/>
          <w:sz w:val="20"/>
          <w:szCs w:val="20"/>
        </w:rPr>
      </w:pPr>
      <w:r w:rsidRPr="00DC2AF1">
        <w:rPr>
          <w:rFonts w:cstheme="minorHAnsi"/>
          <w:sz w:val="20"/>
          <w:szCs w:val="20"/>
        </w:rPr>
        <w:t xml:space="preserve">Die </w:t>
      </w:r>
      <w:r w:rsidR="00950904" w:rsidRPr="00DC2AF1">
        <w:rPr>
          <w:rFonts w:cstheme="minorHAnsi"/>
          <w:sz w:val="20"/>
          <w:szCs w:val="20"/>
        </w:rPr>
        <w:t>Kinder tragen beim Betreten des Schulhofes eine Mund-Nase-Bedeckung</w:t>
      </w:r>
      <w:r w:rsidR="00393D80" w:rsidRPr="00DC2AF1">
        <w:rPr>
          <w:rFonts w:cstheme="minorHAnsi"/>
          <w:sz w:val="20"/>
          <w:szCs w:val="20"/>
        </w:rPr>
        <w:t>.</w:t>
      </w:r>
    </w:p>
    <w:p w:rsidR="00950904" w:rsidRPr="00DC2AF1" w:rsidRDefault="00950904" w:rsidP="00950904">
      <w:pPr>
        <w:pStyle w:val="Listenabsatz"/>
        <w:numPr>
          <w:ilvl w:val="0"/>
          <w:numId w:val="13"/>
        </w:numPr>
        <w:tabs>
          <w:tab w:val="left" w:pos="855"/>
          <w:tab w:val="left" w:pos="2410"/>
          <w:tab w:val="left" w:pos="4253"/>
        </w:tabs>
        <w:rPr>
          <w:rFonts w:cstheme="minorHAnsi"/>
          <w:sz w:val="20"/>
          <w:szCs w:val="20"/>
        </w:rPr>
      </w:pPr>
      <w:r w:rsidRPr="00DC2AF1">
        <w:rPr>
          <w:rFonts w:cstheme="minorHAnsi"/>
          <w:sz w:val="20"/>
          <w:szCs w:val="20"/>
        </w:rPr>
        <w:t xml:space="preserve">Weiterhin </w:t>
      </w:r>
      <w:r w:rsidR="003E61F9" w:rsidRPr="00DC2AF1">
        <w:rPr>
          <w:rFonts w:cstheme="minorHAnsi"/>
          <w:sz w:val="20"/>
          <w:szCs w:val="20"/>
        </w:rPr>
        <w:t>gilt die Befreiung vom</w:t>
      </w:r>
      <w:r w:rsidRPr="00DC2AF1">
        <w:rPr>
          <w:rFonts w:cstheme="minorHAnsi"/>
          <w:sz w:val="20"/>
          <w:szCs w:val="20"/>
        </w:rPr>
        <w:t xml:space="preserve"> Unterricht aus gesundheitlichen Gründen</w:t>
      </w:r>
      <w:r w:rsidR="00DC2AF1">
        <w:rPr>
          <w:rFonts w:cstheme="minorHAnsi"/>
          <w:sz w:val="20"/>
          <w:szCs w:val="20"/>
        </w:rPr>
        <w:t>. Ein Attest muss der Schule</w:t>
      </w:r>
      <w:r w:rsidR="00393D80" w:rsidRPr="00DC2AF1">
        <w:rPr>
          <w:rFonts w:cstheme="minorHAnsi"/>
          <w:sz w:val="20"/>
          <w:szCs w:val="20"/>
        </w:rPr>
        <w:t xml:space="preserve"> vorgelegt werden.</w:t>
      </w:r>
    </w:p>
    <w:p w:rsidR="00950904" w:rsidRPr="00DC2AF1" w:rsidRDefault="00950904" w:rsidP="00950904">
      <w:pPr>
        <w:pStyle w:val="Listenabsatz"/>
        <w:numPr>
          <w:ilvl w:val="0"/>
          <w:numId w:val="13"/>
        </w:numPr>
        <w:tabs>
          <w:tab w:val="left" w:pos="855"/>
          <w:tab w:val="left" w:pos="2410"/>
          <w:tab w:val="left" w:pos="4253"/>
        </w:tabs>
        <w:rPr>
          <w:rFonts w:cstheme="minorHAnsi"/>
          <w:sz w:val="20"/>
          <w:szCs w:val="20"/>
        </w:rPr>
      </w:pPr>
      <w:r w:rsidRPr="00DC2AF1">
        <w:rPr>
          <w:rFonts w:cstheme="minorHAnsi"/>
          <w:sz w:val="20"/>
          <w:szCs w:val="20"/>
        </w:rPr>
        <w:t xml:space="preserve">Nach </w:t>
      </w:r>
      <w:r w:rsidR="00544AB4" w:rsidRPr="00DC2AF1">
        <w:rPr>
          <w:rFonts w:cstheme="minorHAnsi"/>
          <w:sz w:val="20"/>
          <w:szCs w:val="20"/>
        </w:rPr>
        <w:t>wie vor müssen Kinder</w:t>
      </w:r>
      <w:r w:rsidR="003E61F9" w:rsidRPr="00DC2AF1">
        <w:rPr>
          <w:rFonts w:cstheme="minorHAnsi"/>
          <w:sz w:val="20"/>
          <w:szCs w:val="20"/>
        </w:rPr>
        <w:t>,</w:t>
      </w:r>
      <w:r w:rsidR="00544AB4" w:rsidRPr="00DC2AF1">
        <w:rPr>
          <w:rFonts w:cstheme="minorHAnsi"/>
          <w:sz w:val="20"/>
          <w:szCs w:val="20"/>
        </w:rPr>
        <w:t xml:space="preserve"> </w:t>
      </w:r>
      <w:r w:rsidR="003E61F9" w:rsidRPr="00DC2AF1">
        <w:rPr>
          <w:rFonts w:cstheme="minorHAnsi"/>
          <w:sz w:val="20"/>
          <w:szCs w:val="20"/>
        </w:rPr>
        <w:t>die vor einem Schulbesuch die bek</w:t>
      </w:r>
      <w:r w:rsidRPr="00DC2AF1">
        <w:rPr>
          <w:rFonts w:cstheme="minorHAnsi"/>
          <w:sz w:val="20"/>
          <w:szCs w:val="20"/>
        </w:rPr>
        <w:t>annten Sy</w:t>
      </w:r>
      <w:r w:rsidR="003E61F9" w:rsidRPr="00DC2AF1">
        <w:rPr>
          <w:rFonts w:cstheme="minorHAnsi"/>
          <w:sz w:val="20"/>
          <w:szCs w:val="20"/>
        </w:rPr>
        <w:t>m</w:t>
      </w:r>
      <w:r w:rsidRPr="00DC2AF1">
        <w:rPr>
          <w:rFonts w:cstheme="minorHAnsi"/>
          <w:sz w:val="20"/>
          <w:szCs w:val="20"/>
        </w:rPr>
        <w:t xml:space="preserve">ptome einer </w:t>
      </w:r>
      <w:r w:rsidR="003E61F9" w:rsidRPr="00DC2AF1">
        <w:rPr>
          <w:rFonts w:cstheme="minorHAnsi"/>
          <w:sz w:val="20"/>
          <w:szCs w:val="20"/>
        </w:rPr>
        <w:t>Corona</w:t>
      </w:r>
      <w:r w:rsidRPr="00DC2AF1">
        <w:rPr>
          <w:rFonts w:cstheme="minorHAnsi"/>
          <w:sz w:val="20"/>
          <w:szCs w:val="20"/>
        </w:rPr>
        <w:t xml:space="preserve"> Erkrankung aufwe</w:t>
      </w:r>
      <w:r w:rsidRPr="00DC2AF1">
        <w:rPr>
          <w:rFonts w:cstheme="minorHAnsi"/>
          <w:sz w:val="20"/>
          <w:szCs w:val="20"/>
        </w:rPr>
        <w:t>i</w:t>
      </w:r>
      <w:r w:rsidRPr="00DC2AF1">
        <w:rPr>
          <w:rFonts w:cstheme="minorHAnsi"/>
          <w:sz w:val="20"/>
          <w:szCs w:val="20"/>
        </w:rPr>
        <w:t>sen</w:t>
      </w:r>
      <w:r w:rsidR="003E61F9" w:rsidRPr="00DC2AF1">
        <w:rPr>
          <w:rFonts w:cstheme="minorHAnsi"/>
          <w:sz w:val="20"/>
          <w:szCs w:val="20"/>
        </w:rPr>
        <w:t>,</w:t>
      </w:r>
      <w:r w:rsidR="00544AB4" w:rsidRPr="00DC2AF1">
        <w:rPr>
          <w:rFonts w:cstheme="minorHAnsi"/>
          <w:sz w:val="20"/>
          <w:szCs w:val="20"/>
        </w:rPr>
        <w:t xml:space="preserve"> zuhause blei</w:t>
      </w:r>
      <w:r w:rsidRPr="00DC2AF1">
        <w:rPr>
          <w:rFonts w:cstheme="minorHAnsi"/>
          <w:sz w:val="20"/>
          <w:szCs w:val="20"/>
        </w:rPr>
        <w:t>ben.</w:t>
      </w:r>
    </w:p>
    <w:p w:rsidR="00950904" w:rsidRPr="00DC2AF1" w:rsidRDefault="00950904" w:rsidP="00950904">
      <w:pPr>
        <w:pStyle w:val="Listenabsatz"/>
        <w:numPr>
          <w:ilvl w:val="0"/>
          <w:numId w:val="13"/>
        </w:numPr>
        <w:tabs>
          <w:tab w:val="left" w:pos="855"/>
          <w:tab w:val="left" w:pos="2410"/>
          <w:tab w:val="left" w:pos="4253"/>
        </w:tabs>
        <w:rPr>
          <w:rFonts w:cstheme="minorHAnsi"/>
          <w:sz w:val="20"/>
          <w:szCs w:val="20"/>
        </w:rPr>
      </w:pPr>
      <w:r w:rsidRPr="00DC2AF1">
        <w:rPr>
          <w:rFonts w:cstheme="minorHAnsi"/>
          <w:sz w:val="20"/>
          <w:szCs w:val="20"/>
        </w:rPr>
        <w:t>Es ist zwingend notwe</w:t>
      </w:r>
      <w:r w:rsidR="003E61F9" w:rsidRPr="00DC2AF1">
        <w:rPr>
          <w:rFonts w:cstheme="minorHAnsi"/>
          <w:sz w:val="20"/>
          <w:szCs w:val="20"/>
        </w:rPr>
        <w:t>ndig</w:t>
      </w:r>
      <w:r w:rsidR="00544AB4" w:rsidRPr="00DC2AF1">
        <w:rPr>
          <w:rFonts w:cstheme="minorHAnsi"/>
          <w:sz w:val="20"/>
          <w:szCs w:val="20"/>
        </w:rPr>
        <w:t>,</w:t>
      </w:r>
      <w:r w:rsidR="003E61F9" w:rsidRPr="00DC2AF1">
        <w:rPr>
          <w:rFonts w:cstheme="minorHAnsi"/>
          <w:sz w:val="20"/>
          <w:szCs w:val="20"/>
        </w:rPr>
        <w:t xml:space="preserve"> falls in Ihrer Familie eine Corona Erkrankungen auftritt,</w:t>
      </w:r>
      <w:r w:rsidRPr="00DC2AF1">
        <w:rPr>
          <w:rFonts w:cstheme="minorHAnsi"/>
          <w:sz w:val="20"/>
          <w:szCs w:val="20"/>
        </w:rPr>
        <w:t xml:space="preserve"> d</w:t>
      </w:r>
      <w:r w:rsidR="003E61F9" w:rsidRPr="00DC2AF1">
        <w:rPr>
          <w:rFonts w:cstheme="minorHAnsi"/>
          <w:sz w:val="20"/>
          <w:szCs w:val="20"/>
        </w:rPr>
        <w:t>ie Schule umgehend zu info</w:t>
      </w:r>
      <w:r w:rsidR="003E61F9" w:rsidRPr="00DC2AF1">
        <w:rPr>
          <w:rFonts w:cstheme="minorHAnsi"/>
          <w:sz w:val="20"/>
          <w:szCs w:val="20"/>
        </w:rPr>
        <w:t>r</w:t>
      </w:r>
      <w:r w:rsidR="003E61F9" w:rsidRPr="00DC2AF1">
        <w:rPr>
          <w:rFonts w:cstheme="minorHAnsi"/>
          <w:sz w:val="20"/>
          <w:szCs w:val="20"/>
        </w:rPr>
        <w:t>mieren</w:t>
      </w:r>
      <w:r w:rsidRPr="00DC2AF1">
        <w:rPr>
          <w:rFonts w:cstheme="minorHAnsi"/>
          <w:sz w:val="20"/>
          <w:szCs w:val="20"/>
        </w:rPr>
        <w:t xml:space="preserve">  </w:t>
      </w:r>
      <w:r w:rsidR="003E61F9" w:rsidRPr="00DC2AF1">
        <w:rPr>
          <w:rFonts w:cstheme="minorHAnsi"/>
          <w:sz w:val="20"/>
          <w:szCs w:val="20"/>
        </w:rPr>
        <w:t>und sich selbstverständlich ärztlich</w:t>
      </w:r>
      <w:r w:rsidRPr="00DC2AF1">
        <w:rPr>
          <w:rFonts w:cstheme="minorHAnsi"/>
          <w:sz w:val="20"/>
          <w:szCs w:val="20"/>
        </w:rPr>
        <w:t xml:space="preserve"> beraten zu lassen.</w:t>
      </w:r>
    </w:p>
    <w:p w:rsidR="00950904" w:rsidRPr="00DC2AF1" w:rsidRDefault="00950904" w:rsidP="00950904">
      <w:pPr>
        <w:pStyle w:val="Listenabsatz"/>
        <w:numPr>
          <w:ilvl w:val="0"/>
          <w:numId w:val="13"/>
        </w:numPr>
        <w:tabs>
          <w:tab w:val="left" w:pos="855"/>
          <w:tab w:val="left" w:pos="2410"/>
          <w:tab w:val="left" w:pos="4253"/>
        </w:tabs>
        <w:rPr>
          <w:rFonts w:cstheme="minorHAnsi"/>
          <w:sz w:val="20"/>
          <w:szCs w:val="20"/>
        </w:rPr>
      </w:pPr>
      <w:r w:rsidRPr="00DC2AF1">
        <w:rPr>
          <w:rFonts w:cstheme="minorHAnsi"/>
          <w:sz w:val="20"/>
          <w:szCs w:val="20"/>
        </w:rPr>
        <w:t>Die OGS findet wie gewohnt statt</w:t>
      </w:r>
      <w:r w:rsidR="003E61F9" w:rsidRPr="00DC2AF1">
        <w:rPr>
          <w:rFonts w:cstheme="minorHAnsi"/>
          <w:sz w:val="20"/>
          <w:szCs w:val="20"/>
        </w:rPr>
        <w:t>.</w:t>
      </w:r>
      <w:r w:rsidRPr="00DC2AF1">
        <w:rPr>
          <w:rFonts w:cstheme="minorHAnsi"/>
          <w:sz w:val="20"/>
          <w:szCs w:val="20"/>
        </w:rPr>
        <w:t xml:space="preserve"> Frau Ka</w:t>
      </w:r>
      <w:r w:rsidR="003E61F9" w:rsidRPr="00DC2AF1">
        <w:rPr>
          <w:rFonts w:cstheme="minorHAnsi"/>
          <w:sz w:val="20"/>
          <w:szCs w:val="20"/>
        </w:rPr>
        <w:t xml:space="preserve">an wird sie </w:t>
      </w:r>
      <w:r w:rsidR="00DC2AF1" w:rsidRPr="00DC2AF1">
        <w:rPr>
          <w:rFonts w:cstheme="minorHAnsi"/>
          <w:sz w:val="20"/>
          <w:szCs w:val="20"/>
        </w:rPr>
        <w:t>über die Öffnung der OGS durch einen E</w:t>
      </w:r>
      <w:r w:rsidR="00E52670">
        <w:rPr>
          <w:rFonts w:cstheme="minorHAnsi"/>
          <w:sz w:val="20"/>
          <w:szCs w:val="20"/>
        </w:rPr>
        <w:t>lt</w:t>
      </w:r>
      <w:r w:rsidR="00DC2AF1" w:rsidRPr="00DC2AF1">
        <w:rPr>
          <w:rFonts w:cstheme="minorHAnsi"/>
          <w:sz w:val="20"/>
          <w:szCs w:val="20"/>
        </w:rPr>
        <w:t>ernbrief informi</w:t>
      </w:r>
      <w:r w:rsidR="00DC2AF1" w:rsidRPr="00DC2AF1">
        <w:rPr>
          <w:rFonts w:cstheme="minorHAnsi"/>
          <w:sz w:val="20"/>
          <w:szCs w:val="20"/>
        </w:rPr>
        <w:t>e</w:t>
      </w:r>
      <w:r w:rsidR="00DC2AF1" w:rsidRPr="00DC2AF1">
        <w:rPr>
          <w:rFonts w:cstheme="minorHAnsi"/>
          <w:sz w:val="20"/>
          <w:szCs w:val="20"/>
        </w:rPr>
        <w:t>ren.</w:t>
      </w:r>
    </w:p>
    <w:p w:rsidR="00DC2AF1" w:rsidRPr="00DC2AF1" w:rsidRDefault="00950904" w:rsidP="00950904">
      <w:pPr>
        <w:pStyle w:val="Listenabsatz"/>
        <w:numPr>
          <w:ilvl w:val="0"/>
          <w:numId w:val="13"/>
        </w:numPr>
        <w:tabs>
          <w:tab w:val="left" w:pos="855"/>
          <w:tab w:val="left" w:pos="2410"/>
          <w:tab w:val="left" w:pos="4253"/>
        </w:tabs>
        <w:rPr>
          <w:rFonts w:cstheme="minorHAnsi"/>
          <w:sz w:val="20"/>
          <w:szCs w:val="20"/>
        </w:rPr>
      </w:pPr>
      <w:r w:rsidRPr="00DC2AF1">
        <w:rPr>
          <w:rFonts w:cstheme="minorHAnsi"/>
          <w:sz w:val="20"/>
          <w:szCs w:val="20"/>
        </w:rPr>
        <w:t xml:space="preserve">Wie </w:t>
      </w:r>
      <w:r w:rsidR="00DC2AF1" w:rsidRPr="00DC2AF1">
        <w:rPr>
          <w:rFonts w:cstheme="minorHAnsi"/>
          <w:sz w:val="20"/>
          <w:szCs w:val="20"/>
        </w:rPr>
        <w:t>bereits unter Aktuelles</w:t>
      </w:r>
      <w:r w:rsidR="00393D80" w:rsidRPr="00DC2AF1">
        <w:rPr>
          <w:rFonts w:cstheme="minorHAnsi"/>
          <w:sz w:val="20"/>
          <w:szCs w:val="20"/>
        </w:rPr>
        <w:t xml:space="preserve"> mitgeteilt</w:t>
      </w:r>
      <w:r w:rsidR="00DC2AF1" w:rsidRPr="00DC2AF1">
        <w:rPr>
          <w:rFonts w:cstheme="minorHAnsi"/>
          <w:sz w:val="20"/>
          <w:szCs w:val="20"/>
        </w:rPr>
        <w:t>,</w:t>
      </w:r>
      <w:r w:rsidR="00393D80" w:rsidRPr="00DC2AF1">
        <w:rPr>
          <w:rFonts w:cstheme="minorHAnsi"/>
          <w:sz w:val="20"/>
          <w:szCs w:val="20"/>
        </w:rPr>
        <w:t xml:space="preserve"> finden alle t</w:t>
      </w:r>
      <w:r w:rsidRPr="00DC2AF1">
        <w:rPr>
          <w:rFonts w:cstheme="minorHAnsi"/>
          <w:sz w:val="20"/>
          <w:szCs w:val="20"/>
        </w:rPr>
        <w:t>erminierten Ausflüge, Vera</w:t>
      </w:r>
      <w:r w:rsidR="003E61F9" w:rsidRPr="00DC2AF1">
        <w:rPr>
          <w:rFonts w:cstheme="minorHAnsi"/>
          <w:sz w:val="20"/>
          <w:szCs w:val="20"/>
        </w:rPr>
        <w:t>nstaltungen sowie Schul</w:t>
      </w:r>
      <w:r w:rsidR="00393D80" w:rsidRPr="00DC2AF1">
        <w:rPr>
          <w:rFonts w:cstheme="minorHAnsi"/>
          <w:sz w:val="20"/>
          <w:szCs w:val="20"/>
        </w:rPr>
        <w:t xml:space="preserve">-und </w:t>
      </w:r>
      <w:r w:rsidRPr="00DC2AF1">
        <w:rPr>
          <w:rFonts w:cstheme="minorHAnsi"/>
          <w:sz w:val="20"/>
          <w:szCs w:val="20"/>
        </w:rPr>
        <w:t>Sportfe</w:t>
      </w:r>
      <w:r w:rsidRPr="00DC2AF1">
        <w:rPr>
          <w:rFonts w:cstheme="minorHAnsi"/>
          <w:sz w:val="20"/>
          <w:szCs w:val="20"/>
        </w:rPr>
        <w:t>s</w:t>
      </w:r>
      <w:r w:rsidRPr="00DC2AF1">
        <w:rPr>
          <w:rFonts w:cstheme="minorHAnsi"/>
          <w:sz w:val="20"/>
          <w:szCs w:val="20"/>
        </w:rPr>
        <w:t>te</w:t>
      </w:r>
      <w:r w:rsidR="00DC2AF1" w:rsidRPr="00DC2AF1">
        <w:rPr>
          <w:rFonts w:cstheme="minorHAnsi"/>
          <w:sz w:val="20"/>
          <w:szCs w:val="20"/>
        </w:rPr>
        <w:t xml:space="preserve"> </w:t>
      </w:r>
      <w:r w:rsidRPr="00DC2AF1">
        <w:rPr>
          <w:rFonts w:cstheme="minorHAnsi"/>
          <w:sz w:val="20"/>
          <w:szCs w:val="20"/>
        </w:rPr>
        <w:t>bis zu</w:t>
      </w:r>
      <w:r w:rsidR="00393D80" w:rsidRPr="00DC2AF1">
        <w:rPr>
          <w:rFonts w:cstheme="minorHAnsi"/>
          <w:sz w:val="20"/>
          <w:szCs w:val="20"/>
        </w:rPr>
        <w:t>m Schu</w:t>
      </w:r>
      <w:r w:rsidR="00DC2AF1" w:rsidRPr="00DC2AF1">
        <w:rPr>
          <w:rFonts w:cstheme="minorHAnsi"/>
          <w:sz w:val="20"/>
          <w:szCs w:val="20"/>
        </w:rPr>
        <w:t>ljahresende nicht statt, somit</w:t>
      </w:r>
      <w:r w:rsidR="00393D80" w:rsidRPr="00DC2AF1">
        <w:rPr>
          <w:rFonts w:cstheme="minorHAnsi"/>
          <w:sz w:val="20"/>
          <w:szCs w:val="20"/>
        </w:rPr>
        <w:t xml:space="preserve"> </w:t>
      </w:r>
      <w:r w:rsidR="00DC2AF1" w:rsidRPr="00DC2AF1">
        <w:rPr>
          <w:rFonts w:cstheme="minorHAnsi"/>
          <w:sz w:val="20"/>
          <w:szCs w:val="20"/>
        </w:rPr>
        <w:t>l</w:t>
      </w:r>
      <w:r w:rsidR="00393D80" w:rsidRPr="00DC2AF1">
        <w:rPr>
          <w:rFonts w:cstheme="minorHAnsi"/>
          <w:sz w:val="20"/>
          <w:szCs w:val="20"/>
        </w:rPr>
        <w:t>eider auch unser ritualisiertes Fr</w:t>
      </w:r>
      <w:r w:rsidR="00DC2AF1" w:rsidRPr="00DC2AF1">
        <w:rPr>
          <w:rFonts w:cstheme="minorHAnsi"/>
          <w:sz w:val="20"/>
          <w:szCs w:val="20"/>
        </w:rPr>
        <w:t>iedensfest.</w:t>
      </w:r>
    </w:p>
    <w:p w:rsidR="00950904" w:rsidRPr="00DC2AF1" w:rsidRDefault="00950904" w:rsidP="00950904">
      <w:pPr>
        <w:pStyle w:val="Listenabsatz"/>
        <w:numPr>
          <w:ilvl w:val="0"/>
          <w:numId w:val="13"/>
        </w:numPr>
        <w:tabs>
          <w:tab w:val="left" w:pos="855"/>
          <w:tab w:val="left" w:pos="2410"/>
          <w:tab w:val="left" w:pos="4253"/>
        </w:tabs>
        <w:rPr>
          <w:rFonts w:cstheme="minorHAnsi"/>
          <w:sz w:val="20"/>
          <w:szCs w:val="20"/>
        </w:rPr>
      </w:pPr>
      <w:r w:rsidRPr="00DC2AF1">
        <w:rPr>
          <w:rFonts w:cstheme="minorHAnsi"/>
          <w:sz w:val="20"/>
          <w:szCs w:val="20"/>
        </w:rPr>
        <w:t>Weiterhin finden Sie auf der Homepage Tipps und Übungen für Ihre Kinder</w:t>
      </w:r>
      <w:r w:rsidR="003E61F9" w:rsidRPr="00DC2AF1">
        <w:rPr>
          <w:rFonts w:cstheme="minorHAnsi"/>
          <w:sz w:val="20"/>
          <w:szCs w:val="20"/>
        </w:rPr>
        <w:t xml:space="preserve"> </w:t>
      </w:r>
      <w:r w:rsidRPr="00DC2AF1">
        <w:rPr>
          <w:rFonts w:cstheme="minorHAnsi"/>
          <w:sz w:val="20"/>
          <w:szCs w:val="20"/>
        </w:rPr>
        <w:t>im Rahmen der individu</w:t>
      </w:r>
      <w:r w:rsidR="003E61F9" w:rsidRPr="00DC2AF1">
        <w:rPr>
          <w:rFonts w:cstheme="minorHAnsi"/>
          <w:sz w:val="20"/>
          <w:szCs w:val="20"/>
        </w:rPr>
        <w:t>e</w:t>
      </w:r>
      <w:r w:rsidRPr="00DC2AF1">
        <w:rPr>
          <w:rFonts w:cstheme="minorHAnsi"/>
          <w:sz w:val="20"/>
          <w:szCs w:val="20"/>
        </w:rPr>
        <w:t>llen Förderung</w:t>
      </w:r>
      <w:r w:rsidR="00393D80" w:rsidRPr="00DC2AF1">
        <w:rPr>
          <w:rFonts w:cstheme="minorHAnsi"/>
          <w:sz w:val="20"/>
          <w:szCs w:val="20"/>
        </w:rPr>
        <w:t>.</w:t>
      </w:r>
    </w:p>
    <w:p w:rsidR="003E61F9" w:rsidRPr="00DC2AF1" w:rsidRDefault="003E61F9" w:rsidP="00950904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sz w:val="20"/>
          <w:szCs w:val="20"/>
          <w:lang w:val="de-DE"/>
        </w:rPr>
        <w:t>Sobald</w:t>
      </w:r>
      <w:r w:rsidR="00393D80" w:rsidRPr="00DC2AF1">
        <w:rPr>
          <w:rFonts w:asciiTheme="minorHAnsi" w:hAnsiTheme="minorHAnsi" w:cstheme="minorHAnsi"/>
          <w:sz w:val="20"/>
          <w:szCs w:val="20"/>
          <w:lang w:val="de-DE"/>
        </w:rPr>
        <w:t xml:space="preserve"> Sie die Log</w:t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 xml:space="preserve">in Daten für die </w:t>
      </w:r>
      <w:proofErr w:type="spellStart"/>
      <w:r w:rsidRPr="00DC2AF1">
        <w:rPr>
          <w:rFonts w:asciiTheme="minorHAnsi" w:hAnsiTheme="minorHAnsi" w:cstheme="minorHAnsi"/>
          <w:sz w:val="20"/>
          <w:szCs w:val="20"/>
          <w:lang w:val="de-DE"/>
        </w:rPr>
        <w:t>IServ</w:t>
      </w:r>
      <w:proofErr w:type="spellEnd"/>
      <w:r w:rsidRPr="00DC2AF1">
        <w:rPr>
          <w:rFonts w:asciiTheme="minorHAnsi" w:hAnsiTheme="minorHAnsi" w:cstheme="minorHAnsi"/>
          <w:sz w:val="20"/>
          <w:szCs w:val="20"/>
          <w:lang w:val="de-DE"/>
        </w:rPr>
        <w:t xml:space="preserve"> Plattform erhalten haben</w:t>
      </w:r>
      <w:r w:rsidR="00393D80" w:rsidRPr="00DC2AF1">
        <w:rPr>
          <w:rFonts w:asciiTheme="minorHAnsi" w:hAnsiTheme="minorHAnsi" w:cstheme="minorHAnsi"/>
          <w:sz w:val="20"/>
          <w:szCs w:val="20"/>
          <w:lang w:val="de-DE"/>
        </w:rPr>
        <w:t>,</w:t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 xml:space="preserve"> bitte ich Sie sich schnellstmöglich anzumelden. S</w:t>
      </w:r>
      <w:r w:rsidR="00DC2AF1" w:rsidRPr="00DC2AF1">
        <w:rPr>
          <w:rFonts w:asciiTheme="minorHAnsi" w:hAnsiTheme="minorHAnsi" w:cstheme="minorHAnsi"/>
          <w:sz w:val="20"/>
          <w:szCs w:val="20"/>
          <w:lang w:val="de-DE"/>
        </w:rPr>
        <w:t>omit haben wir die Möglichkeit</w:t>
      </w:r>
      <w:r w:rsidR="00393D80" w:rsidRPr="00DC2AF1">
        <w:rPr>
          <w:rFonts w:asciiTheme="minorHAnsi" w:hAnsiTheme="minorHAnsi" w:cstheme="minorHAnsi"/>
          <w:sz w:val="20"/>
          <w:szCs w:val="20"/>
          <w:lang w:val="de-DE"/>
        </w:rPr>
        <w:t xml:space="preserve"> Informationen</w:t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 xml:space="preserve"> ganz schnell übe die E-Mail Adresse Ihres Kindes an Sie weiterzuleiten. </w:t>
      </w:r>
    </w:p>
    <w:p w:rsidR="00950904" w:rsidRPr="00DC2AF1" w:rsidRDefault="00950904" w:rsidP="00950904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950904" w:rsidRPr="00DC2AF1" w:rsidRDefault="003E61F9" w:rsidP="00950904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sz w:val="20"/>
          <w:szCs w:val="20"/>
          <w:lang w:val="de-DE"/>
        </w:rPr>
        <w:t>Für Fragen stehe ich Ihnen selbstverständlich wie gewohnt zu</w:t>
      </w:r>
      <w:r w:rsidR="00DC2AF1" w:rsidRPr="00DC2AF1">
        <w:rPr>
          <w:rFonts w:asciiTheme="minorHAnsi" w:hAnsiTheme="minorHAnsi" w:cstheme="minorHAnsi"/>
          <w:sz w:val="20"/>
          <w:szCs w:val="20"/>
          <w:lang w:val="de-DE"/>
        </w:rPr>
        <w:t>r</w:t>
      </w:r>
      <w:r w:rsidRPr="00DC2AF1">
        <w:rPr>
          <w:rFonts w:asciiTheme="minorHAnsi" w:hAnsiTheme="minorHAnsi" w:cstheme="minorHAnsi"/>
          <w:sz w:val="20"/>
          <w:szCs w:val="20"/>
          <w:lang w:val="de-DE"/>
        </w:rPr>
        <w:t xml:space="preserve"> Verfügung</w:t>
      </w:r>
      <w:r w:rsidR="00DC2AF1" w:rsidRPr="00DC2AF1">
        <w:rPr>
          <w:rFonts w:asciiTheme="minorHAnsi" w:hAnsiTheme="minorHAnsi" w:cstheme="minorHAnsi"/>
          <w:sz w:val="20"/>
          <w:szCs w:val="20"/>
          <w:lang w:val="de-DE"/>
        </w:rPr>
        <w:t>, ebenfalls die Lehrkräfte Ihrer Kinder zur bekannten Sprechstundenzeit.</w:t>
      </w:r>
    </w:p>
    <w:p w:rsidR="003E61F9" w:rsidRPr="00E52670" w:rsidRDefault="003E61F9" w:rsidP="00950904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u w:val="single"/>
          <w:lang w:val="de-DE"/>
        </w:rPr>
      </w:pPr>
      <w:r w:rsidRPr="00E52670">
        <w:rPr>
          <w:rFonts w:asciiTheme="minorHAnsi" w:hAnsiTheme="minorHAnsi" w:cstheme="minorHAnsi"/>
          <w:sz w:val="20"/>
          <w:szCs w:val="20"/>
          <w:u w:val="single"/>
          <w:lang w:val="de-DE"/>
        </w:rPr>
        <w:t>Nach wie vor bitte ich nur in dringenden Fällen die Schule nach vorheriger Anmeldung zu betreten.</w:t>
      </w:r>
    </w:p>
    <w:p w:rsidR="003E61F9" w:rsidRPr="00DC2AF1" w:rsidRDefault="003E61F9" w:rsidP="00950904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DC2AF1" w:rsidRPr="00DC2AF1" w:rsidRDefault="00DC2AF1" w:rsidP="00950904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DC2AF1" w:rsidRPr="00DC2AF1" w:rsidRDefault="00DC2AF1" w:rsidP="00DC2AF1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sz w:val="20"/>
          <w:szCs w:val="20"/>
          <w:lang w:val="de-DE"/>
        </w:rPr>
        <w:t>Wie gewohnt erhalten Sie zum Jahresende alle weiteren Details.</w:t>
      </w:r>
    </w:p>
    <w:p w:rsidR="00DC2AF1" w:rsidRPr="00DC2AF1" w:rsidRDefault="00DC2AF1" w:rsidP="00DC2AF1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3E61F9" w:rsidRPr="00DC2AF1" w:rsidRDefault="003E61F9" w:rsidP="00950904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</w:p>
    <w:p w:rsidR="003E61F9" w:rsidRPr="00DC2AF1" w:rsidRDefault="00393D80" w:rsidP="00950904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sz w:val="20"/>
          <w:szCs w:val="20"/>
          <w:lang w:val="de-DE"/>
        </w:rPr>
        <w:t>Bleiben Sie gesund</w:t>
      </w:r>
      <w:r w:rsidR="00DC2AF1" w:rsidRPr="00DC2AF1">
        <w:rPr>
          <w:rFonts w:asciiTheme="minorHAnsi" w:hAnsiTheme="minorHAnsi" w:cstheme="minorHAnsi"/>
          <w:sz w:val="20"/>
          <w:szCs w:val="20"/>
          <w:lang w:val="de-DE"/>
        </w:rPr>
        <w:t>, alles Gute</w:t>
      </w:r>
      <w:r w:rsidR="00E52670">
        <w:rPr>
          <w:rFonts w:asciiTheme="minorHAnsi" w:hAnsiTheme="minorHAnsi" w:cstheme="minorHAnsi"/>
          <w:sz w:val="20"/>
          <w:szCs w:val="20"/>
          <w:lang w:val="de-DE"/>
        </w:rPr>
        <w:t>.</w:t>
      </w:r>
    </w:p>
    <w:p w:rsidR="00DC2AF1" w:rsidRDefault="00DC2AF1" w:rsidP="00950904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sz w:val="20"/>
          <w:szCs w:val="20"/>
          <w:lang w:val="de-DE"/>
        </w:rPr>
        <w:t>Mit freundlichen Grüßen</w:t>
      </w:r>
    </w:p>
    <w:p w:rsidR="00E52670" w:rsidRPr="00DC2AF1" w:rsidRDefault="00E52670" w:rsidP="00950904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bookmarkStart w:id="0" w:name="_GoBack"/>
      <w:bookmarkEnd w:id="0"/>
    </w:p>
    <w:p w:rsidR="00DC2AF1" w:rsidRDefault="00DC2AF1" w:rsidP="00950904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r w:rsidRPr="00DC2AF1">
        <w:rPr>
          <w:rFonts w:asciiTheme="minorHAnsi" w:hAnsiTheme="minorHAnsi" w:cstheme="minorHAnsi"/>
          <w:sz w:val="20"/>
          <w:szCs w:val="20"/>
          <w:lang w:val="de-DE"/>
        </w:rPr>
        <w:t>M. Sundheim</w:t>
      </w:r>
    </w:p>
    <w:p w:rsidR="00E52670" w:rsidRPr="00DC2AF1" w:rsidRDefault="00E52670" w:rsidP="00950904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Schulleiterin</w:t>
      </w:r>
    </w:p>
    <w:p w:rsidR="00DC2AF1" w:rsidRPr="00DC2AF1" w:rsidRDefault="00DC2AF1">
      <w:pPr>
        <w:tabs>
          <w:tab w:val="left" w:pos="855"/>
          <w:tab w:val="left" w:pos="2410"/>
          <w:tab w:val="left" w:pos="4253"/>
        </w:tabs>
        <w:rPr>
          <w:rFonts w:asciiTheme="minorHAnsi" w:hAnsiTheme="minorHAnsi" w:cstheme="minorHAnsi"/>
          <w:sz w:val="20"/>
          <w:szCs w:val="20"/>
          <w:lang w:val="de-DE"/>
        </w:rPr>
      </w:pPr>
    </w:p>
    <w:sectPr w:rsidR="00DC2AF1" w:rsidRPr="00DC2AF1" w:rsidSect="00072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567" w:bottom="567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04" w:rsidRDefault="00E22604">
      <w:r>
        <w:separator/>
      </w:r>
    </w:p>
  </w:endnote>
  <w:endnote w:type="continuationSeparator" w:id="0">
    <w:p w:rsidR="00E22604" w:rsidRDefault="00E2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mbri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23" w:rsidRDefault="00AB6D2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23" w:rsidRDefault="00AB6D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25" w:rsidRPr="00AB6D23" w:rsidRDefault="00E52670" w:rsidP="00AB6D2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04" w:rsidRDefault="00E22604">
      <w:r>
        <w:rPr>
          <w:color w:val="000000"/>
        </w:rPr>
        <w:separator/>
      </w:r>
    </w:p>
  </w:footnote>
  <w:footnote w:type="continuationSeparator" w:id="0">
    <w:p w:rsidR="00E22604" w:rsidRDefault="00E22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23" w:rsidRDefault="00AB6D2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23" w:rsidRDefault="00AB6D2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0" w:type="dxa"/>
      <w:jc w:val="center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71"/>
      <w:gridCol w:w="6458"/>
      <w:gridCol w:w="1871"/>
    </w:tblGrid>
    <w:tr w:rsidR="00346225" w:rsidTr="00AB6D23">
      <w:trPr>
        <w:jc w:val="center"/>
      </w:trPr>
      <w:tc>
        <w:tcPr>
          <w:tcW w:w="1871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346225" w:rsidRDefault="00C663D0">
          <w:pPr>
            <w:pStyle w:val="TableContents"/>
            <w:jc w:val="center"/>
          </w:pPr>
          <w:r>
            <w:rPr>
              <w:rFonts w:ascii="Arial" w:hAnsi="Arial"/>
              <w:noProof/>
              <w:sz w:val="36"/>
              <w:szCs w:val="36"/>
              <w:lang w:val="de-DE" w:eastAsia="de-DE" w:bidi="ar-SA"/>
            </w:rPr>
            <w:drawing>
              <wp:anchor distT="0" distB="0" distL="114300" distR="114300" simplePos="0" relativeHeight="251659264" behindDoc="0" locked="0" layoutInCell="1" allowOverlap="1" wp14:anchorId="3D5418C2" wp14:editId="5E468D76">
                <wp:simplePos x="0" y="0"/>
                <wp:positionH relativeFrom="column">
                  <wp:posOffset>127083</wp:posOffset>
                </wp:positionH>
                <wp:positionV relativeFrom="paragraph">
                  <wp:posOffset>57241</wp:posOffset>
                </wp:positionV>
                <wp:extent cx="864354" cy="1079997"/>
                <wp:effectExtent l="0" t="0" r="0" b="5853"/>
                <wp:wrapSquare wrapText="bothSides"/>
                <wp:docPr id="1" name="Bild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354" cy="1079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58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346225" w:rsidRDefault="00C663D0">
          <w:pPr>
            <w:pStyle w:val="Framecontents"/>
            <w:jc w:val="center"/>
            <w:rPr>
              <w:rFonts w:ascii="Calibri" w:hAnsi="Calibri" w:cs="Arial"/>
              <w:b/>
              <w:sz w:val="36"/>
              <w:szCs w:val="36"/>
              <w:lang w:val="de-DE"/>
            </w:rPr>
          </w:pPr>
          <w:r>
            <w:rPr>
              <w:rFonts w:ascii="Calibri" w:hAnsi="Calibri" w:cs="Arial"/>
              <w:b/>
              <w:sz w:val="36"/>
              <w:szCs w:val="36"/>
              <w:lang w:val="de-DE"/>
            </w:rPr>
            <w:t>Wiehagenschule</w:t>
          </w:r>
        </w:p>
        <w:p w:rsidR="00346225" w:rsidRDefault="00C663D0">
          <w:pPr>
            <w:pStyle w:val="Framecontents"/>
            <w:jc w:val="center"/>
            <w:rPr>
              <w:rFonts w:ascii="Calibri" w:hAnsi="Calibri" w:cs="Arial"/>
              <w:b/>
              <w:sz w:val="28"/>
              <w:szCs w:val="28"/>
              <w:lang w:val="de-DE"/>
            </w:rPr>
          </w:pPr>
          <w:r>
            <w:rPr>
              <w:rFonts w:ascii="Calibri" w:hAnsi="Calibri" w:cs="Arial"/>
              <w:b/>
              <w:sz w:val="28"/>
              <w:szCs w:val="28"/>
              <w:lang w:val="de-DE"/>
            </w:rPr>
            <w:t>Grundschule an der Josefstraße</w:t>
          </w:r>
        </w:p>
        <w:p w:rsidR="00346225" w:rsidRDefault="00C663D0">
          <w:pPr>
            <w:pStyle w:val="Framecontents"/>
            <w:jc w:val="center"/>
            <w:rPr>
              <w:rFonts w:ascii="Calibri" w:hAnsi="Calibri" w:cs="Arial"/>
              <w:sz w:val="28"/>
              <w:szCs w:val="28"/>
              <w:lang w:val="de-DE"/>
            </w:rPr>
          </w:pPr>
          <w:r>
            <w:rPr>
              <w:rFonts w:ascii="Calibri" w:hAnsi="Calibri" w:cs="Arial"/>
              <w:sz w:val="28"/>
              <w:szCs w:val="28"/>
              <w:lang w:val="de-DE"/>
            </w:rPr>
            <w:t>Städtische Gemeinschaftsgrundschule</w:t>
          </w:r>
        </w:p>
        <w:p w:rsidR="00346225" w:rsidRDefault="00E52670">
          <w:pPr>
            <w:pStyle w:val="Framecontents"/>
            <w:jc w:val="center"/>
            <w:rPr>
              <w:rFonts w:ascii="Calibri" w:hAnsi="Calibri" w:cs="Arial"/>
              <w:sz w:val="4"/>
              <w:szCs w:val="4"/>
              <w:lang w:val="de-DE"/>
            </w:rPr>
          </w:pPr>
        </w:p>
        <w:p w:rsidR="00346225" w:rsidRPr="003F69A7" w:rsidRDefault="00072120">
          <w:pPr>
            <w:pStyle w:val="Framecontents"/>
            <w:jc w:val="center"/>
            <w:rPr>
              <w:lang w:val="de-DE"/>
            </w:rPr>
          </w:pPr>
          <w:hyperlink r:id="rId2" w:history="1">
            <w:r w:rsidR="00C663D0" w:rsidRPr="003F69A7">
              <w:rPr>
                <w:rFonts w:ascii="Calibri" w:hAnsi="Calibri"/>
                <w:color w:val="000000"/>
                <w:sz w:val="28"/>
                <w:szCs w:val="28"/>
                <w:lang w:val="de-DE"/>
              </w:rPr>
              <w:t>www.wiehagenschule.ru</w:t>
            </w:r>
          </w:hyperlink>
          <w:hyperlink r:id="rId3" w:history="1">
            <w:r w:rsidR="00C663D0" w:rsidRPr="003F69A7">
              <w:rPr>
                <w:rFonts w:ascii="Calibri" w:hAnsi="Calibri"/>
                <w:color w:val="000000"/>
                <w:sz w:val="28"/>
                <w:szCs w:val="28"/>
                <w:lang w:val="de-DE"/>
              </w:rPr>
              <w:t>hr</w:t>
            </w:r>
          </w:hyperlink>
        </w:p>
        <w:p w:rsidR="00346225" w:rsidRPr="003F69A7" w:rsidRDefault="00E52670">
          <w:pPr>
            <w:pStyle w:val="Framecontents"/>
            <w:jc w:val="center"/>
            <w:rPr>
              <w:rFonts w:ascii="Calibri" w:hAnsi="Calibri"/>
              <w:color w:val="0000FF"/>
              <w:sz w:val="8"/>
              <w:szCs w:val="8"/>
              <w:lang w:val="de-DE"/>
            </w:rPr>
          </w:pPr>
        </w:p>
        <w:p w:rsidR="00346225" w:rsidRPr="003F69A7" w:rsidRDefault="00C663D0">
          <w:pPr>
            <w:pStyle w:val="TableContents"/>
            <w:jc w:val="center"/>
            <w:rPr>
              <w:lang w:val="de-DE"/>
            </w:rPr>
          </w:pPr>
          <w:r>
            <w:rPr>
              <w:rFonts w:ascii="Calibri" w:hAnsi="Calibri"/>
              <w:i/>
              <w:iCs/>
              <w:color w:val="000000"/>
              <w:sz w:val="20"/>
              <w:szCs w:val="20"/>
              <w:lang w:val="de-DE"/>
            </w:rPr>
            <w:t xml:space="preserve">Öffnungszeiten Sekretariat: </w:t>
          </w:r>
          <w:r w:rsidR="00412E78">
            <w:rPr>
              <w:rFonts w:ascii="Calibri" w:hAnsi="Calibri"/>
              <w:i/>
              <w:iCs/>
              <w:color w:val="000000"/>
              <w:sz w:val="20"/>
              <w:szCs w:val="20"/>
              <w:lang w:val="de-DE"/>
            </w:rPr>
            <w:t>m</w:t>
          </w:r>
          <w:r>
            <w:rPr>
              <w:rFonts w:ascii="Calibri" w:hAnsi="Calibri"/>
              <w:i/>
              <w:iCs/>
              <w:color w:val="000000"/>
              <w:sz w:val="20"/>
              <w:szCs w:val="20"/>
              <w:lang w:val="de-DE"/>
            </w:rPr>
            <w:t>ontags, mittwochs und freitags 8</w:t>
          </w:r>
          <w:r>
            <w:rPr>
              <w:rFonts w:ascii="Calibri" w:hAnsi="Calibri"/>
              <w:i/>
              <w:iCs/>
              <w:color w:val="000000"/>
              <w:sz w:val="20"/>
              <w:szCs w:val="20"/>
              <w:vertAlign w:val="superscript"/>
              <w:lang w:val="de-DE"/>
            </w:rPr>
            <w:t xml:space="preserve">15 </w:t>
          </w:r>
          <w:r>
            <w:rPr>
              <w:rFonts w:ascii="Calibri" w:hAnsi="Calibri"/>
              <w:i/>
              <w:iCs/>
              <w:color w:val="000000"/>
              <w:sz w:val="20"/>
              <w:szCs w:val="20"/>
              <w:lang w:val="de-DE"/>
            </w:rPr>
            <w:t>bis 12</w:t>
          </w:r>
          <w:r>
            <w:rPr>
              <w:rFonts w:ascii="Calibri" w:hAnsi="Calibri"/>
              <w:i/>
              <w:iCs/>
              <w:color w:val="000000"/>
              <w:sz w:val="20"/>
              <w:szCs w:val="20"/>
              <w:vertAlign w:val="superscript"/>
              <w:lang w:val="de-DE"/>
            </w:rPr>
            <w:t>00</w:t>
          </w:r>
          <w:r>
            <w:rPr>
              <w:rFonts w:ascii="Calibri" w:hAnsi="Calibri"/>
              <w:i/>
              <w:iCs/>
              <w:color w:val="000000"/>
              <w:sz w:val="20"/>
              <w:szCs w:val="20"/>
              <w:lang w:val="de-DE"/>
            </w:rPr>
            <w:t xml:space="preserve"> Uhr</w:t>
          </w:r>
        </w:p>
      </w:tc>
      <w:tc>
        <w:tcPr>
          <w:tcW w:w="1871" w:type="dxa"/>
          <w:tcBorders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346225" w:rsidRDefault="00C663D0">
          <w:pPr>
            <w:pStyle w:val="Framecontents"/>
            <w:jc w:val="center"/>
          </w:pPr>
          <w:r>
            <w:rPr>
              <w:rFonts w:ascii="Calibri" w:hAnsi="Calibri" w:cs="Arial"/>
              <w:b/>
              <w:noProof/>
              <w:sz w:val="12"/>
              <w:szCs w:val="12"/>
              <w:lang w:val="de-DE" w:eastAsia="de-DE" w:bidi="ar-SA"/>
            </w:rPr>
            <w:drawing>
              <wp:inline distT="0" distB="0" distL="0" distR="0" wp14:anchorId="53ADD08B" wp14:editId="4E2634D2">
                <wp:extent cx="1098002" cy="1079997"/>
                <wp:effectExtent l="0" t="0" r="6898" b="5853"/>
                <wp:docPr id="2" name="Bild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002" cy="1079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6225" w:rsidRDefault="00E52670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722"/>
    <w:multiLevelType w:val="hybridMultilevel"/>
    <w:tmpl w:val="0A42C9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C79D8"/>
    <w:multiLevelType w:val="hybridMultilevel"/>
    <w:tmpl w:val="5C4C551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9A1294"/>
    <w:multiLevelType w:val="hybridMultilevel"/>
    <w:tmpl w:val="A6DAA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75DDD"/>
    <w:multiLevelType w:val="hybridMultilevel"/>
    <w:tmpl w:val="63A06C8C"/>
    <w:lvl w:ilvl="0" w:tplc="8C0E658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23B78"/>
    <w:multiLevelType w:val="hybridMultilevel"/>
    <w:tmpl w:val="866C3D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E2E67"/>
    <w:multiLevelType w:val="hybridMultilevel"/>
    <w:tmpl w:val="E2AC9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61A7E"/>
    <w:multiLevelType w:val="hybridMultilevel"/>
    <w:tmpl w:val="0004EF3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154B8A"/>
    <w:multiLevelType w:val="hybridMultilevel"/>
    <w:tmpl w:val="AEE8A5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A238B"/>
    <w:multiLevelType w:val="hybridMultilevel"/>
    <w:tmpl w:val="66040F1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961E9"/>
    <w:multiLevelType w:val="hybridMultilevel"/>
    <w:tmpl w:val="FCA29CDA"/>
    <w:lvl w:ilvl="0" w:tplc="FEC687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307CAE"/>
    <w:multiLevelType w:val="hybridMultilevel"/>
    <w:tmpl w:val="0A00F1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731A49"/>
    <w:multiLevelType w:val="hybridMultilevel"/>
    <w:tmpl w:val="BB0EC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310D4"/>
    <w:multiLevelType w:val="hybridMultilevel"/>
    <w:tmpl w:val="A3A6B9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F6C"/>
    <w:rsid w:val="00056ABA"/>
    <w:rsid w:val="00072120"/>
    <w:rsid w:val="00124A9B"/>
    <w:rsid w:val="001935DE"/>
    <w:rsid w:val="00270393"/>
    <w:rsid w:val="00353A67"/>
    <w:rsid w:val="00364ED7"/>
    <w:rsid w:val="00393D80"/>
    <w:rsid w:val="003E61F9"/>
    <w:rsid w:val="003F69A7"/>
    <w:rsid w:val="00412E78"/>
    <w:rsid w:val="004D007F"/>
    <w:rsid w:val="00544AB4"/>
    <w:rsid w:val="0058154C"/>
    <w:rsid w:val="006D5B56"/>
    <w:rsid w:val="007820DF"/>
    <w:rsid w:val="00847080"/>
    <w:rsid w:val="0085442F"/>
    <w:rsid w:val="00926ECF"/>
    <w:rsid w:val="00950904"/>
    <w:rsid w:val="00A21C85"/>
    <w:rsid w:val="00AB6D23"/>
    <w:rsid w:val="00B040E1"/>
    <w:rsid w:val="00B76296"/>
    <w:rsid w:val="00C663D0"/>
    <w:rsid w:val="00DC2AF1"/>
    <w:rsid w:val="00DF64F9"/>
    <w:rsid w:val="00E03F6C"/>
    <w:rsid w:val="00E22604"/>
    <w:rsid w:val="00E31654"/>
    <w:rsid w:val="00E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056AB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6AB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3F69A7"/>
    <w:pPr>
      <w:autoSpaceDN/>
      <w:textAlignment w:val="auto"/>
    </w:pPr>
    <w:rPr>
      <w:rFonts w:eastAsiaTheme="minorHAnsi" w:cstheme="minorBidi"/>
      <w:szCs w:val="22"/>
      <w:lang w:val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6D2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056AB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56ABA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3F69A7"/>
    <w:pPr>
      <w:autoSpaceDN/>
      <w:textAlignment w:val="auto"/>
    </w:pPr>
    <w:rPr>
      <w:rFonts w:eastAsiaTheme="minorHAnsi" w:cstheme="minorBidi"/>
      <w:szCs w:val="22"/>
      <w:lang w:val="de-D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6D2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ehagenschule.ruhr/" TargetMode="External"/><Relationship Id="rId2" Type="http://schemas.openxmlformats.org/officeDocument/2006/relationships/hyperlink" Target="http://www.wiehagenschule.ruh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D8751B4D.dotm</Template>
  <TotalTime>0</TotalTime>
  <Pages>1</Pages>
  <Words>299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Gelsenkirchen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Mertens</dc:creator>
  <cp:lastModifiedBy>Bogler Ines</cp:lastModifiedBy>
  <cp:revision>2</cp:revision>
  <cp:lastPrinted>2020-06-10T08:36:00Z</cp:lastPrinted>
  <dcterms:created xsi:type="dcterms:W3CDTF">2020-06-10T08:43:00Z</dcterms:created>
  <dcterms:modified xsi:type="dcterms:W3CDTF">2020-06-10T08:43:00Z</dcterms:modified>
</cp:coreProperties>
</file>